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Павла Сергеевича,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Мишин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17/1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Мишин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Мишина П.С.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Мишина </w:t>
      </w:r>
      <w:r>
        <w:rPr>
          <w:rFonts w:ascii="Times New Roman" w:eastAsia="Times New Roman" w:hAnsi="Times New Roman" w:cs="Times New Roman"/>
          <w:sz w:val="28"/>
          <w:szCs w:val="28"/>
        </w:rPr>
        <w:t>П.С.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Мишин П.С. </w:t>
      </w:r>
      <w:r>
        <w:rPr>
          <w:rStyle w:val="cat-Dategrp-7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17/1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Мишин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86 ГП № 043519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Style w:val="cat-Dategrp-7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Мишин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Мишиным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027890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7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Мишин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Мишина П.С.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0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Мишина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Мишина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Мишина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Мишиным П.С.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Мишина Павла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8rplc-4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Мишину П.С.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0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20"/>
          <w:szCs w:val="20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0rplc-53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3rplc-5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4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5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23819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105 дома 9 по </w:t>
      </w:r>
      <w:r>
        <w:rPr>
          <w:rStyle w:val="cat-Addressgrp-5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</w:t>
      </w:r>
      <w:r>
        <w:rPr>
          <w:rStyle w:val="cat-SumInWordsgrp-17rplc-6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0rplc-14">
    <w:name w:val="cat-Time grp-20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CarNumbergrp-22rplc-18">
    <w:name w:val="cat-CarNumber grp-22 rplc-18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Timegrp-20rplc-28">
    <w:name w:val="cat-Time grp-20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CarNumbergrp-22rplc-32">
    <w:name w:val="cat-CarNumber grp-22 rplc-32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Dategrp-7rplc-35">
    <w:name w:val="cat-Date grp-7 rplc-35"/>
    <w:basedOn w:val="DefaultParagraphFont"/>
  </w:style>
  <w:style w:type="character" w:customStyle="1" w:styleId="cat-Dategrp-7rplc-38">
    <w:name w:val="cat-Date grp-7 rplc-38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Addressgrp-0rplc-42">
    <w:name w:val="cat-Address grp-0 rplc-42"/>
    <w:basedOn w:val="DefaultParagraphFont"/>
  </w:style>
  <w:style w:type="character" w:customStyle="1" w:styleId="cat-Sumgrp-18rplc-48">
    <w:name w:val="cat-Sum grp-18 rplc-48"/>
    <w:basedOn w:val="DefaultParagraphFont"/>
  </w:style>
  <w:style w:type="character" w:customStyle="1" w:styleId="cat-Addressgrp-0rplc-50">
    <w:name w:val="cat-Address grp-0 rplc-50"/>
    <w:basedOn w:val="DefaultParagraphFont"/>
  </w:style>
  <w:style w:type="character" w:customStyle="1" w:styleId="cat-Dategrp-10rplc-53">
    <w:name w:val="cat-Date grp-10 rplc-53"/>
    <w:basedOn w:val="DefaultParagraphFont"/>
  </w:style>
  <w:style w:type="character" w:customStyle="1" w:styleId="cat-PhoneNumbergrp-23rplc-55">
    <w:name w:val="cat-PhoneNumber grp-23 rplc-55"/>
    <w:basedOn w:val="DefaultParagraphFont"/>
  </w:style>
  <w:style w:type="character" w:customStyle="1" w:styleId="cat-Addressgrp-0rplc-56">
    <w:name w:val="cat-Address grp-0 rplc-56"/>
    <w:basedOn w:val="DefaultParagraphFont"/>
  </w:style>
  <w:style w:type="character" w:customStyle="1" w:styleId="cat-PhoneNumbergrp-24rplc-57">
    <w:name w:val="cat-PhoneNumber grp-24 rplc-57"/>
    <w:basedOn w:val="DefaultParagraphFont"/>
  </w:style>
  <w:style w:type="character" w:customStyle="1" w:styleId="cat-PhoneNumbergrp-25rplc-58">
    <w:name w:val="cat-PhoneNumber grp-25 rplc-58"/>
    <w:basedOn w:val="DefaultParagraphFont"/>
  </w:style>
  <w:style w:type="character" w:customStyle="1" w:styleId="cat-PhoneNumbergrp-26rplc-59">
    <w:name w:val="cat-PhoneNumber grp-26 rplc-59"/>
    <w:basedOn w:val="DefaultParagraphFont"/>
  </w:style>
  <w:style w:type="character" w:customStyle="1" w:styleId="cat-Addressgrp-5rplc-60">
    <w:name w:val="cat-Address grp-5 rplc-60"/>
    <w:basedOn w:val="DefaultParagraphFont"/>
  </w:style>
  <w:style w:type="character" w:customStyle="1" w:styleId="cat-Addressgrp-0rplc-61">
    <w:name w:val="cat-Address grp-0 rplc-61"/>
    <w:basedOn w:val="DefaultParagraphFont"/>
  </w:style>
  <w:style w:type="character" w:customStyle="1" w:styleId="cat-SumInWordsgrp-17rplc-62">
    <w:name w:val="cat-SumInWords grp-17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